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CC9" w14:textId="23D9D217" w:rsidR="004E0786" w:rsidRPr="004E0786" w:rsidRDefault="004E0786" w:rsidP="004E0786">
      <w:pPr>
        <w:pStyle w:val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4E07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14:paraId="4057A323" w14:textId="77777777" w:rsidR="004E0786" w:rsidRPr="004E0786" w:rsidRDefault="004E0786" w:rsidP="004E0786">
      <w:pPr>
        <w:pStyle w:val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0786">
        <w:rPr>
          <w:rFonts w:ascii="Times New Roman" w:hAnsi="Times New Roman" w:cs="Times New Roman"/>
          <w:b/>
          <w:sz w:val="28"/>
          <w:szCs w:val="28"/>
        </w:rPr>
        <w:t>район  Республики</w:t>
      </w:r>
      <w:proofErr w:type="gram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Башкортостан двадцать восьмого созыва</w:t>
      </w:r>
    </w:p>
    <w:p w14:paraId="732BE61F" w14:textId="77777777" w:rsidR="004E0786" w:rsidRPr="004E0786" w:rsidRDefault="004E0786" w:rsidP="004E0786">
      <w:pPr>
        <w:pStyle w:val="33"/>
        <w:ind w:left="0"/>
        <w:rPr>
          <w:rFonts w:ascii="Times New Roman" w:hAnsi="Times New Roman" w:cs="Times New Roman"/>
          <w:sz w:val="28"/>
          <w:szCs w:val="28"/>
        </w:rPr>
      </w:pPr>
    </w:p>
    <w:p w14:paraId="76281F61" w14:textId="77777777" w:rsidR="004E0786" w:rsidRPr="004E0786" w:rsidRDefault="004E0786" w:rsidP="004E0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РЕШЕНИЕ</w:t>
      </w:r>
    </w:p>
    <w:p w14:paraId="7C48D0A2" w14:textId="77777777" w:rsidR="004E0786" w:rsidRPr="004E0786" w:rsidRDefault="004E0786" w:rsidP="004E0786">
      <w:pPr>
        <w:rPr>
          <w:rFonts w:ascii="Times New Roman" w:hAnsi="Times New Roman" w:cs="Times New Roman"/>
          <w:b/>
          <w:sz w:val="28"/>
          <w:szCs w:val="28"/>
        </w:rPr>
      </w:pPr>
    </w:p>
    <w:p w14:paraId="3EC96BE2" w14:textId="77777777" w:rsidR="004E0786" w:rsidRPr="004E0786" w:rsidRDefault="004E0786" w:rsidP="004E0786">
      <w:pPr>
        <w:pStyle w:val="a4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</w:p>
    <w:p w14:paraId="0AAD7CA5" w14:textId="19D94219" w:rsidR="004E0786" w:rsidRPr="004E0786" w:rsidRDefault="004E0786" w:rsidP="004E0786">
      <w:pPr>
        <w:pStyle w:val="a4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b/>
          <w:sz w:val="28"/>
          <w:szCs w:val="28"/>
        </w:rPr>
        <w:t>Об утверждении Соглашения</w:t>
      </w:r>
    </w:p>
    <w:p w14:paraId="3C936C88" w14:textId="77777777" w:rsidR="004E0786" w:rsidRPr="004E0786" w:rsidRDefault="004E0786" w:rsidP="004E0786">
      <w:pPr>
        <w:pStyle w:val="a4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 </w:t>
      </w:r>
    </w:p>
    <w:p w14:paraId="7EB765C9" w14:textId="7E29FB69" w:rsidR="004E0786" w:rsidRPr="004E0786" w:rsidRDefault="004E0786" w:rsidP="004E0786">
      <w:pPr>
        <w:pStyle w:val="a4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4E07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</w:p>
    <w:p w14:paraId="5CC8BBB1" w14:textId="77777777" w:rsidR="004E0786" w:rsidRPr="004E0786" w:rsidRDefault="004E0786" w:rsidP="004E0786">
      <w:pPr>
        <w:pStyle w:val="a4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1BD54FE4" w14:textId="77777777" w:rsidR="004E0786" w:rsidRPr="004E0786" w:rsidRDefault="004E0786" w:rsidP="004E0786">
      <w:pPr>
        <w:pStyle w:val="a4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передаче сельскому поселению </w:t>
      </w:r>
    </w:p>
    <w:p w14:paraId="6166A874" w14:textId="77777777" w:rsidR="004E0786" w:rsidRPr="004E0786" w:rsidRDefault="004E0786" w:rsidP="004E0786">
      <w:pPr>
        <w:pStyle w:val="a4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b/>
          <w:sz w:val="28"/>
          <w:szCs w:val="28"/>
        </w:rPr>
        <w:t>части полномочий муниципального района</w:t>
      </w:r>
    </w:p>
    <w:p w14:paraId="3A59670C" w14:textId="77777777" w:rsidR="004E0786" w:rsidRPr="004E0786" w:rsidRDefault="004E0786" w:rsidP="004E0786">
      <w:pPr>
        <w:pStyle w:val="a4"/>
        <w:shd w:val="clear" w:color="auto" w:fill="auto"/>
        <w:spacing w:line="30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2D30956" w14:textId="0C44353C" w:rsidR="004E0786" w:rsidRPr="004E0786" w:rsidRDefault="004E0786" w:rsidP="004E0786">
      <w:pPr>
        <w:pStyle w:val="a4"/>
        <w:shd w:val="clear" w:color="auto" w:fill="auto"/>
        <w:spacing w:line="307" w:lineRule="exact"/>
        <w:ind w:left="20" w:right="2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 Башкортостан"»,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E078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4E07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519D0C7" w14:textId="77777777" w:rsidR="004E0786" w:rsidRPr="004E0786" w:rsidRDefault="004E0786" w:rsidP="004E0786">
      <w:pPr>
        <w:pStyle w:val="a4"/>
        <w:shd w:val="clear" w:color="auto" w:fill="auto"/>
        <w:spacing w:line="30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0A6B4667" w14:textId="77777777" w:rsidR="004E0786" w:rsidRPr="004E0786" w:rsidRDefault="004E0786" w:rsidP="004E0786">
      <w:pPr>
        <w:pStyle w:val="a4"/>
        <w:shd w:val="clear" w:color="auto" w:fill="auto"/>
        <w:tabs>
          <w:tab w:val="left" w:pos="4892"/>
        </w:tabs>
        <w:spacing w:line="30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1.Утвердить Соглашение между органами местного самоуправления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ab/>
        <w:t>район Республики Башкортостан и</w:t>
      </w:r>
    </w:p>
    <w:p w14:paraId="5078844E" w14:textId="789C2E82" w:rsidR="004E0786" w:rsidRPr="004E0786" w:rsidRDefault="004E0786" w:rsidP="004E0786">
      <w:pPr>
        <w:pStyle w:val="a4"/>
        <w:shd w:val="clear" w:color="auto" w:fill="auto"/>
        <w:tabs>
          <w:tab w:val="left" w:pos="4940"/>
        </w:tabs>
        <w:spacing w:line="307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4E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14:paraId="3A788897" w14:textId="77777777" w:rsidR="004E0786" w:rsidRPr="004E0786" w:rsidRDefault="004E0786" w:rsidP="004E0786">
      <w:pPr>
        <w:numPr>
          <w:ilvl w:val="0"/>
          <w:numId w:val="1"/>
        </w:numPr>
        <w:tabs>
          <w:tab w:val="left" w:pos="851"/>
        </w:tabs>
        <w:spacing w:line="307" w:lineRule="exact"/>
        <w:ind w:left="20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 01 января 2020 года.</w:t>
      </w:r>
    </w:p>
    <w:p w14:paraId="3D1CE40B" w14:textId="78E24596" w:rsidR="004E0786" w:rsidRPr="00A6121A" w:rsidRDefault="004E0786" w:rsidP="004E0786">
      <w:pPr>
        <w:numPr>
          <w:ilvl w:val="0"/>
          <w:numId w:val="1"/>
        </w:numPr>
        <w:tabs>
          <w:tab w:val="left" w:pos="851"/>
          <w:tab w:val="left" w:pos="8310"/>
        </w:tabs>
        <w:spacing w:after="578" w:line="307" w:lineRule="exact"/>
        <w:ind w:left="20" w:right="20" w:firstLine="60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="00A612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A6121A">
        <w:rPr>
          <w:rFonts w:ascii="Times New Roman" w:eastAsia="Times New Roman" w:hAnsi="Times New Roman" w:cs="Times New Roman"/>
          <w:color w:val="auto"/>
          <w:sz w:val="28"/>
          <w:szCs w:val="28"/>
        </w:rPr>
        <w:t>Аксаитовский</w:t>
      </w:r>
      <w:proofErr w:type="spellEnd"/>
      <w:r w:rsidR="00A612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121A" w:rsidRPr="00A6121A">
        <w:rPr>
          <w:rFonts w:ascii="Times New Roman" w:hAnsi="Times New Roman" w:cs="Times New Roman"/>
          <w:bCs/>
          <w:iCs/>
          <w:sz w:val="28"/>
          <w:szCs w:val="28"/>
        </w:rPr>
        <w:t>по бюджету, налогам, вопросам муниципальной собственности</w:t>
      </w:r>
      <w:r w:rsidRPr="00A6121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14:paraId="18655603" w14:textId="77777777" w:rsidR="004E0786" w:rsidRPr="004E0786" w:rsidRDefault="004E0786" w:rsidP="004E0786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14:paraId="49D48E88" w14:textId="1C23AAE1" w:rsidR="004E0786" w:rsidRDefault="004E0786" w:rsidP="004E0786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4E0786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07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И. Х. Ибрагимов</w:t>
      </w:r>
      <w:r w:rsidRPr="004E07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B8D3098" w14:textId="62998298" w:rsidR="004E0786" w:rsidRDefault="004E0786" w:rsidP="004E0786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14:paraId="3633E446" w14:textId="7FC93036" w:rsidR="004E0786" w:rsidRDefault="004E0786" w:rsidP="004E0786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14:paraId="644B7F33" w14:textId="3F5BC3D5" w:rsidR="004E0786" w:rsidRDefault="004E0786" w:rsidP="004E0786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14:paraId="3E74A955" w14:textId="1C90EB63" w:rsidR="004E0786" w:rsidRDefault="004E0786" w:rsidP="004E0786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14:paraId="7EA2EFB5" w14:textId="77777777" w:rsidR="004E0786" w:rsidRDefault="004E0786" w:rsidP="004E0786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14:paraId="328E0B5D" w14:textId="77777777" w:rsidR="004E0786" w:rsidRPr="004E0786" w:rsidRDefault="004E0786" w:rsidP="004E0786">
      <w:pPr>
        <w:pStyle w:val="33"/>
        <w:spacing w:after="0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Аксаитово</w:t>
      </w:r>
      <w:proofErr w:type="spellEnd"/>
    </w:p>
    <w:p w14:paraId="0E56C7F4" w14:textId="77777777" w:rsidR="004E0786" w:rsidRPr="004E0786" w:rsidRDefault="004E0786" w:rsidP="004E0786">
      <w:pPr>
        <w:pStyle w:val="33"/>
        <w:spacing w:after="0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«23» </w:t>
      </w:r>
      <w:proofErr w:type="gramStart"/>
      <w:r w:rsidRPr="004E0786">
        <w:rPr>
          <w:rFonts w:ascii="Times New Roman" w:hAnsi="Times New Roman" w:cs="Times New Roman"/>
          <w:sz w:val="28"/>
          <w:szCs w:val="28"/>
        </w:rPr>
        <w:t>декабря  2019</w:t>
      </w:r>
      <w:proofErr w:type="gramEnd"/>
      <w:r w:rsidRPr="004E078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24194F6" w14:textId="73559A10" w:rsidR="004E0786" w:rsidRPr="004E0786" w:rsidRDefault="004E0786" w:rsidP="004E0786">
      <w:pPr>
        <w:pStyle w:val="33"/>
        <w:spacing w:after="0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04EC5CBB" w14:textId="7A6CD0A5" w:rsidR="004E0786" w:rsidRPr="004E0786" w:rsidRDefault="004E0786" w:rsidP="004E0786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br w:type="page"/>
      </w:r>
    </w:p>
    <w:p w14:paraId="7AAE24A9" w14:textId="77777777" w:rsidR="004E0786" w:rsidRPr="004E0786" w:rsidRDefault="004E0786" w:rsidP="004E0786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60" w:right="5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E078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14:paraId="05C1571B" w14:textId="5A5D9E1B" w:rsidR="004E0786" w:rsidRDefault="004E0786" w:rsidP="004E0786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60" w:right="5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E0786">
        <w:rPr>
          <w:rFonts w:ascii="Times New Roman" w:hAnsi="Times New Roman" w:cs="Times New Roman"/>
          <w:b w:val="0"/>
          <w:sz w:val="28"/>
          <w:szCs w:val="28"/>
        </w:rPr>
        <w:t>Утверждено решением заседания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14:paraId="75FA6F7E" w14:textId="23A3B4D9" w:rsidR="004E0786" w:rsidRPr="004E0786" w:rsidRDefault="004E0786" w:rsidP="004E0786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60" w:right="5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14:paraId="65376AC4" w14:textId="54875144" w:rsidR="004E0786" w:rsidRPr="004E0786" w:rsidRDefault="004E0786" w:rsidP="004E0786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right="5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E07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муниципального района </w:t>
      </w:r>
    </w:p>
    <w:p w14:paraId="1A07D7BE" w14:textId="77777777" w:rsidR="004E0786" w:rsidRPr="004E0786" w:rsidRDefault="004E0786" w:rsidP="004E0786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60" w:right="5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E0786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14:paraId="39EC5523" w14:textId="77777777" w:rsidR="004E0786" w:rsidRPr="004E0786" w:rsidRDefault="004E0786" w:rsidP="004E0786">
      <w:pPr>
        <w:pStyle w:val="21"/>
        <w:shd w:val="clear" w:color="auto" w:fill="auto"/>
        <w:tabs>
          <w:tab w:val="left" w:leader="underscore" w:pos="6210"/>
        </w:tabs>
        <w:spacing w:line="240" w:lineRule="auto"/>
        <w:ind w:firstLine="624"/>
        <w:rPr>
          <w:rFonts w:ascii="Times New Roman" w:hAnsi="Times New Roman" w:cs="Times New Roman"/>
          <w:b w:val="0"/>
          <w:sz w:val="28"/>
          <w:szCs w:val="28"/>
        </w:rPr>
      </w:pPr>
      <w:r w:rsidRPr="004E07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Республики Башкортостан </w:t>
      </w:r>
    </w:p>
    <w:p w14:paraId="3A8AF3A3" w14:textId="0C7FCA65" w:rsidR="004E0786" w:rsidRPr="004E0786" w:rsidRDefault="004E0786" w:rsidP="004E0786">
      <w:pPr>
        <w:pStyle w:val="21"/>
        <w:shd w:val="clear" w:color="auto" w:fill="auto"/>
        <w:tabs>
          <w:tab w:val="left" w:leader="underscore" w:pos="6210"/>
        </w:tabs>
        <w:spacing w:line="240" w:lineRule="auto"/>
        <w:ind w:firstLine="62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E0786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</w:t>
      </w:r>
      <w:r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4E0786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E0786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 </w:t>
      </w:r>
      <w:r w:rsidRPr="004E0786">
        <w:rPr>
          <w:rFonts w:ascii="Times New Roman" w:hAnsi="Times New Roman" w:cs="Times New Roman"/>
          <w:b w:val="0"/>
          <w:sz w:val="28"/>
          <w:szCs w:val="28"/>
        </w:rPr>
        <w:t>2019</w:t>
      </w:r>
      <w:proofErr w:type="gramEnd"/>
      <w:r w:rsidRPr="004E078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</w:p>
    <w:p w14:paraId="7FB17879" w14:textId="77777777" w:rsidR="004E0786" w:rsidRPr="004E0786" w:rsidRDefault="004E0786" w:rsidP="004E0786">
      <w:pPr>
        <w:pStyle w:val="21"/>
        <w:shd w:val="clear" w:color="auto" w:fill="auto"/>
        <w:tabs>
          <w:tab w:val="left" w:leader="underscore" w:pos="6210"/>
        </w:tabs>
        <w:spacing w:line="240" w:lineRule="auto"/>
        <w:ind w:firstLine="62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667A601" w14:textId="77777777" w:rsidR="004E0786" w:rsidRPr="004E0786" w:rsidRDefault="004E0786" w:rsidP="004E0786">
      <w:pPr>
        <w:pStyle w:val="21"/>
        <w:shd w:val="clear" w:color="auto" w:fill="auto"/>
        <w:tabs>
          <w:tab w:val="left" w:leader="underscore" w:pos="6210"/>
        </w:tabs>
        <w:spacing w:line="240" w:lineRule="auto"/>
        <w:ind w:firstLine="624"/>
        <w:rPr>
          <w:rFonts w:ascii="Times New Roman" w:hAnsi="Times New Roman" w:cs="Times New Roman"/>
          <w:b w:val="0"/>
          <w:sz w:val="28"/>
          <w:szCs w:val="28"/>
        </w:rPr>
      </w:pPr>
    </w:p>
    <w:p w14:paraId="61584B81" w14:textId="77777777" w:rsidR="004E0786" w:rsidRPr="004E0786" w:rsidRDefault="004E0786" w:rsidP="004E0786">
      <w:pPr>
        <w:pStyle w:val="21"/>
        <w:shd w:val="clear" w:color="auto" w:fill="auto"/>
        <w:tabs>
          <w:tab w:val="left" w:leader="underscore" w:pos="6210"/>
        </w:tabs>
        <w:spacing w:line="240" w:lineRule="auto"/>
        <w:ind w:firstLine="624"/>
        <w:rPr>
          <w:rFonts w:ascii="Times New Roman" w:hAnsi="Times New Roman" w:cs="Times New Roman"/>
          <w:b w:val="0"/>
          <w:sz w:val="28"/>
          <w:szCs w:val="28"/>
        </w:rPr>
      </w:pPr>
    </w:p>
    <w:p w14:paraId="13557739" w14:textId="77777777" w:rsidR="004E0786" w:rsidRPr="004E0786" w:rsidRDefault="004E0786" w:rsidP="004E0786">
      <w:pPr>
        <w:pStyle w:val="31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Соглашение</w:t>
      </w:r>
    </w:p>
    <w:p w14:paraId="50CB73A3" w14:textId="77777777" w:rsidR="004E0786" w:rsidRPr="004E0786" w:rsidRDefault="004E0786" w:rsidP="004E0786">
      <w:pPr>
        <w:pStyle w:val="31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14:paraId="28201B51" w14:textId="22227F79" w:rsidR="004E0786" w:rsidRPr="004E0786" w:rsidRDefault="004E0786" w:rsidP="004E0786">
      <w:pPr>
        <w:pStyle w:val="31"/>
        <w:shd w:val="clear" w:color="auto" w:fill="auto"/>
        <w:tabs>
          <w:tab w:val="left" w:leader="underscore" w:pos="1666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4E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0786">
        <w:rPr>
          <w:rStyle w:val="35"/>
          <w:rFonts w:ascii="Times New Roman" w:hAnsi="Times New Roman" w:cs="Times New Roman"/>
          <w:bCs w:val="0"/>
          <w:sz w:val="28"/>
          <w:szCs w:val="28"/>
        </w:rPr>
        <w:t>Татышлинский</w:t>
      </w:r>
      <w:proofErr w:type="spellEnd"/>
      <w:r w:rsidRPr="004E0786">
        <w:rPr>
          <w:rStyle w:val="3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078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передаче сельскому поселению </w:t>
      </w:r>
    </w:p>
    <w:p w14:paraId="72C4C9DD" w14:textId="77777777" w:rsidR="004E0786" w:rsidRPr="004E0786" w:rsidRDefault="004E0786" w:rsidP="004E0786">
      <w:pPr>
        <w:pStyle w:val="31"/>
        <w:shd w:val="clear" w:color="auto" w:fill="auto"/>
        <w:tabs>
          <w:tab w:val="left" w:leader="underscore" w:pos="1666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части полномочий муниципального района</w:t>
      </w:r>
    </w:p>
    <w:p w14:paraId="02812284" w14:textId="77777777" w:rsidR="004E0786" w:rsidRPr="004E0786" w:rsidRDefault="004E0786" w:rsidP="004E0786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F15E5EA" w14:textId="77777777" w:rsidR="004E0786" w:rsidRPr="004E0786" w:rsidRDefault="004E0786" w:rsidP="004E0786">
      <w:pPr>
        <w:pStyle w:val="a4"/>
        <w:shd w:val="clear" w:color="auto" w:fill="auto"/>
        <w:tabs>
          <w:tab w:val="left" w:pos="3999"/>
        </w:tabs>
        <w:spacing w:line="307" w:lineRule="exact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14:paraId="7622122E" w14:textId="146BC348" w:rsidR="004E0786" w:rsidRPr="004E0786" w:rsidRDefault="004E0786" w:rsidP="004E0786">
      <w:pPr>
        <w:pStyle w:val="a4"/>
        <w:shd w:val="clear" w:color="auto" w:fill="auto"/>
        <w:tabs>
          <w:tab w:val="left" w:pos="3999"/>
        </w:tabs>
        <w:spacing w:line="307" w:lineRule="exact"/>
        <w:ind w:left="20" w:right="-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Style w:val="-1pt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E0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</w:t>
      </w:r>
      <w:r w:rsidRPr="004E0786">
        <w:rPr>
          <w:rStyle w:val="a5"/>
          <w:rFonts w:ascii="Times New Roman" w:hAnsi="Times New Roman" w:cs="Times New Roman"/>
          <w:sz w:val="28"/>
          <w:szCs w:val="28"/>
        </w:rPr>
        <w:t xml:space="preserve"> Район,</w:t>
      </w:r>
      <w:r w:rsidRPr="004E0786">
        <w:rPr>
          <w:rFonts w:ascii="Times New Roman" w:hAnsi="Times New Roman" w:cs="Times New Roman"/>
          <w:sz w:val="28"/>
          <w:szCs w:val="28"/>
        </w:rPr>
        <w:t xml:space="preserve"> в лице председателя Совета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Авхадиева</w:t>
      </w:r>
      <w:proofErr w:type="spell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Фирдуса</w:t>
      </w:r>
      <w:proofErr w:type="spell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Альфировича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4E0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786">
        <w:rPr>
          <w:rFonts w:ascii="Times New Roman" w:hAnsi="Times New Roman" w:cs="Times New Roman"/>
          <w:sz w:val="28"/>
          <w:szCs w:val="28"/>
        </w:rPr>
        <w:tab/>
        <w:t xml:space="preserve">сельсовет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Башкортостан, именуемый в дальнейшем</w:t>
      </w:r>
      <w:r w:rsidRPr="004E0786">
        <w:rPr>
          <w:rStyle w:val="a5"/>
          <w:rFonts w:ascii="Times New Roman" w:hAnsi="Times New Roman" w:cs="Times New Roman"/>
          <w:sz w:val="28"/>
          <w:szCs w:val="28"/>
        </w:rPr>
        <w:t xml:space="preserve"> Поселение,</w:t>
      </w:r>
      <w:r w:rsidRPr="004E0786">
        <w:rPr>
          <w:rFonts w:ascii="Times New Roman" w:hAnsi="Times New Roman" w:cs="Times New Roman"/>
          <w:sz w:val="28"/>
          <w:szCs w:val="28"/>
        </w:rPr>
        <w:t xml:space="preserve">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4E0786">
        <w:rPr>
          <w:rFonts w:ascii="Times New Roman" w:hAnsi="Times New Roman" w:cs="Times New Roman"/>
          <w:b/>
          <w:sz w:val="28"/>
          <w:szCs w:val="28"/>
        </w:rPr>
        <w:t xml:space="preserve">Ибрагимова Ильшата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Харисовича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>, действующего на  основании Устава, с другой стороны, заключили настоящее Соглашение о нижеследующем:</w:t>
      </w:r>
    </w:p>
    <w:p w14:paraId="14206D31" w14:textId="77777777" w:rsidR="004E0786" w:rsidRPr="004E0786" w:rsidRDefault="004E0786" w:rsidP="004E0786">
      <w:pPr>
        <w:pStyle w:val="a4"/>
        <w:shd w:val="clear" w:color="auto" w:fill="auto"/>
        <w:tabs>
          <w:tab w:val="left" w:pos="3999"/>
        </w:tabs>
        <w:spacing w:line="307" w:lineRule="exact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14:paraId="3B09BBA8" w14:textId="77777777" w:rsidR="004E0786" w:rsidRPr="004E0786" w:rsidRDefault="004E0786" w:rsidP="004E0786">
      <w:pPr>
        <w:pStyle w:val="a4"/>
        <w:shd w:val="clear" w:color="auto" w:fill="auto"/>
        <w:tabs>
          <w:tab w:val="left" w:pos="3999"/>
        </w:tabs>
        <w:spacing w:line="307" w:lineRule="exact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14:paraId="7F70E11D" w14:textId="77777777" w:rsidR="004E0786" w:rsidRPr="004E0786" w:rsidRDefault="004E0786" w:rsidP="004E0786">
      <w:pPr>
        <w:pStyle w:val="31"/>
        <w:shd w:val="clear" w:color="auto" w:fill="auto"/>
        <w:spacing w:before="0" w:after="259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28790182" w14:textId="77777777" w:rsidR="004E0786" w:rsidRPr="004E0786" w:rsidRDefault="004E0786" w:rsidP="004E0786">
      <w:pPr>
        <w:pStyle w:val="a4"/>
        <w:shd w:val="clear" w:color="auto" w:fill="auto"/>
        <w:tabs>
          <w:tab w:val="left" w:pos="1191"/>
        </w:tabs>
        <w:spacing w:line="307" w:lineRule="exact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        1.1. В соответствии с настоящим Соглашением </w:t>
      </w:r>
      <w:r w:rsidRPr="004E0786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Pr="004E0786">
        <w:rPr>
          <w:rFonts w:ascii="Times New Roman" w:hAnsi="Times New Roman" w:cs="Times New Roman"/>
          <w:b/>
          <w:bCs/>
          <w:sz w:val="28"/>
          <w:szCs w:val="28"/>
        </w:rPr>
        <w:t>Поселению</w:t>
      </w:r>
      <w:r w:rsidRPr="004E0786">
        <w:rPr>
          <w:rFonts w:ascii="Times New Roman" w:hAnsi="Times New Roman" w:cs="Times New Roman"/>
          <w:sz w:val="28"/>
          <w:szCs w:val="28"/>
        </w:rPr>
        <w:t xml:space="preserve">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деятельности, организация в границах поселения электро-, тепло-, газо- и водоснабжения населения, водоотведения, снабжения населения топливом в пределах полномочий в соответствии с законодательством Российской Федерации.</w:t>
      </w:r>
    </w:p>
    <w:p w14:paraId="453BA853" w14:textId="77777777" w:rsidR="004E0786" w:rsidRPr="004E0786" w:rsidRDefault="004E0786" w:rsidP="004E0786">
      <w:pPr>
        <w:pStyle w:val="a4"/>
        <w:shd w:val="clear" w:color="auto" w:fill="auto"/>
        <w:spacing w:line="298" w:lineRule="exact"/>
        <w:ind w:left="20" w:right="-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1.2. В рамках исполнения переданных по </w:t>
      </w:r>
      <w:proofErr w:type="gramStart"/>
      <w:r w:rsidRPr="004E0786">
        <w:rPr>
          <w:rFonts w:ascii="Times New Roman" w:hAnsi="Times New Roman" w:cs="Times New Roman"/>
          <w:sz w:val="28"/>
          <w:szCs w:val="28"/>
        </w:rPr>
        <w:t>настоящему  Соглашению</w:t>
      </w:r>
      <w:proofErr w:type="gramEnd"/>
      <w:r w:rsidRPr="004E0786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4E0786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4E078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1CB558AA" w14:textId="77777777" w:rsidR="004E0786" w:rsidRPr="004E0786" w:rsidRDefault="004E0786" w:rsidP="004E0786">
      <w:pPr>
        <w:pStyle w:val="a4"/>
        <w:shd w:val="clear" w:color="auto" w:fill="auto"/>
        <w:spacing w:line="298" w:lineRule="exact"/>
        <w:ind w:left="20" w:right="-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lastRenderedPageBreak/>
        <w:t xml:space="preserve">1) содержание и ремонт автомобильных дорог общего пользования местного значения в границах населенных пунктов </w:t>
      </w:r>
      <w:r w:rsidRPr="004E078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E0786">
        <w:rPr>
          <w:rFonts w:ascii="Times New Roman" w:hAnsi="Times New Roman" w:cs="Times New Roman"/>
          <w:sz w:val="28"/>
          <w:szCs w:val="28"/>
        </w:rPr>
        <w:t>.</w:t>
      </w:r>
    </w:p>
    <w:p w14:paraId="7417236F" w14:textId="77777777" w:rsidR="004E0786" w:rsidRPr="004E0786" w:rsidRDefault="004E0786" w:rsidP="004E0786">
      <w:pPr>
        <w:pStyle w:val="41"/>
        <w:shd w:val="clear" w:color="auto" w:fill="auto"/>
        <w:tabs>
          <w:tab w:val="left" w:leader="dot" w:pos="1424"/>
        </w:tabs>
        <w:ind w:left="40" w:right="-8" w:firstLine="520"/>
        <w:rPr>
          <w:rStyle w:val="40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4E0786">
        <w:rPr>
          <w:rStyle w:val="4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2)</w:t>
      </w:r>
      <w:r w:rsidRPr="004E0786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4E0786">
        <w:rPr>
          <w:rStyle w:val="4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</w:t>
      </w:r>
      <w:r w:rsidRPr="004E0786">
        <w:rPr>
          <w:rStyle w:val="40"/>
          <w:rFonts w:ascii="Times New Roman" w:hAnsi="Times New Roman" w:cs="Times New Roman"/>
          <w:b w:val="0"/>
          <w:i w:val="0"/>
          <w:iCs w:val="0"/>
          <w:sz w:val="28"/>
          <w:szCs w:val="28"/>
        </w:rPr>
        <w:t>беспечение безопасности дорожного движения на них, включая создание и обеспечение функционирования парковок (парковочных мест).</w:t>
      </w:r>
    </w:p>
    <w:p w14:paraId="36B74393" w14:textId="77777777" w:rsidR="004E0786" w:rsidRPr="004E0786" w:rsidRDefault="004E0786" w:rsidP="004E0786">
      <w:pPr>
        <w:pStyle w:val="41"/>
        <w:shd w:val="clear" w:color="auto" w:fill="auto"/>
        <w:tabs>
          <w:tab w:val="left" w:leader="dot" w:pos="1424"/>
        </w:tabs>
        <w:ind w:left="40" w:right="-8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786">
        <w:rPr>
          <w:rFonts w:ascii="Times New Roman" w:hAnsi="Times New Roman" w:cs="Times New Roman"/>
          <w:i w:val="0"/>
          <w:iCs w:val="0"/>
          <w:sz w:val="28"/>
          <w:szCs w:val="28"/>
        </w:rPr>
        <w:t>3) организация в границах поселения электро-, тепло-, газо- и водоснабжения населения, водоотведения, снабжения населения топливом.</w:t>
      </w:r>
    </w:p>
    <w:p w14:paraId="2FA827C2" w14:textId="77777777" w:rsidR="004E0786" w:rsidRPr="004E0786" w:rsidRDefault="004E0786" w:rsidP="004E0786">
      <w:pPr>
        <w:pStyle w:val="41"/>
        <w:shd w:val="clear" w:color="auto" w:fill="auto"/>
        <w:tabs>
          <w:tab w:val="left" w:leader="dot" w:pos="1424"/>
        </w:tabs>
        <w:ind w:left="40" w:firstLine="520"/>
        <w:rPr>
          <w:rFonts w:ascii="Times New Roman" w:hAnsi="Times New Roman" w:cs="Times New Roman"/>
          <w:sz w:val="28"/>
          <w:szCs w:val="28"/>
        </w:rPr>
      </w:pPr>
    </w:p>
    <w:p w14:paraId="610A10A5" w14:textId="77777777" w:rsidR="004E0786" w:rsidRPr="004E0786" w:rsidRDefault="004E0786" w:rsidP="004E0786">
      <w:pPr>
        <w:pStyle w:val="32"/>
        <w:keepNext/>
        <w:keepLines/>
        <w:shd w:val="clear" w:color="auto" w:fill="auto"/>
        <w:spacing w:before="0" w:after="259" w:line="260" w:lineRule="exact"/>
        <w:ind w:left="266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4E07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0786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  <w:bookmarkEnd w:id="0"/>
    </w:p>
    <w:p w14:paraId="5A2D7B9B" w14:textId="77777777" w:rsidR="004E0786" w:rsidRPr="004E0786" w:rsidRDefault="004E0786" w:rsidP="004E0786">
      <w:pPr>
        <w:pStyle w:val="32"/>
        <w:keepNext/>
        <w:keepLines/>
        <w:shd w:val="clear" w:color="auto" w:fill="auto"/>
        <w:spacing w:before="0" w:after="259" w:line="260" w:lineRule="exact"/>
        <w:ind w:left="2660"/>
        <w:rPr>
          <w:rFonts w:ascii="Times New Roman" w:hAnsi="Times New Roman" w:cs="Times New Roman"/>
          <w:sz w:val="28"/>
          <w:szCs w:val="28"/>
        </w:rPr>
      </w:pPr>
    </w:p>
    <w:p w14:paraId="1DEBD834" w14:textId="77777777" w:rsidR="004E0786" w:rsidRPr="004E0786" w:rsidRDefault="004E0786" w:rsidP="004E0786">
      <w:pPr>
        <w:tabs>
          <w:tab w:val="left" w:pos="1035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2.1. В целях реализации настоящего соглашения </w:t>
      </w: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Район 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обязан:</w:t>
      </w:r>
    </w:p>
    <w:p w14:paraId="7BD21622" w14:textId="77777777" w:rsidR="004E0786" w:rsidRPr="004E0786" w:rsidRDefault="004E0786" w:rsidP="004E0786">
      <w:pPr>
        <w:tabs>
          <w:tab w:val="left" w:pos="1230"/>
        </w:tabs>
        <w:spacing w:line="307" w:lineRule="exact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2.1.1 Предусматривать в бюджете муниципального района </w:t>
      </w:r>
      <w:proofErr w:type="spellStart"/>
      <w:proofErr w:type="gramStart"/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>Татышлинский</w:t>
      </w:r>
      <w:proofErr w:type="spellEnd"/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район</w:t>
      </w:r>
      <w:proofErr w:type="gramEnd"/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45A80EFC" w14:textId="77777777" w:rsidR="004E0786" w:rsidRPr="004E0786" w:rsidRDefault="004E0786" w:rsidP="004E0786">
      <w:pPr>
        <w:tabs>
          <w:tab w:val="left" w:pos="1379"/>
        </w:tabs>
        <w:spacing w:line="307" w:lineRule="exact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2.1.2. Передать </w:t>
      </w: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Поселению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установленном настоящим Соглашением финансовые средства на реализацию переданных полномочий</w:t>
      </w:r>
    </w:p>
    <w:p w14:paraId="5B53C478" w14:textId="77777777" w:rsidR="004E0786" w:rsidRPr="004E0786" w:rsidRDefault="004E0786" w:rsidP="004E0786">
      <w:pPr>
        <w:tabs>
          <w:tab w:val="left" w:pos="1398"/>
        </w:tabs>
        <w:spacing w:line="307" w:lineRule="exact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2.1.3. По запросу </w:t>
      </w: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Поселения 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>своевременно и в полном объеме предоставлять информацию в целях реализации Поселением переданных полномочий.</w:t>
      </w:r>
    </w:p>
    <w:p w14:paraId="37A51127" w14:textId="77777777" w:rsidR="004E0786" w:rsidRPr="004E0786" w:rsidRDefault="004E0786" w:rsidP="004E0786">
      <w:pPr>
        <w:tabs>
          <w:tab w:val="left" w:pos="1490"/>
        </w:tabs>
        <w:spacing w:line="307" w:lineRule="exact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2.1.4. Осуществлять контроль за осуществлением </w:t>
      </w: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Поселением 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528FCBAD" w14:textId="77777777" w:rsidR="004E0786" w:rsidRPr="004E0786" w:rsidRDefault="004E0786" w:rsidP="004E0786">
      <w:pPr>
        <w:tabs>
          <w:tab w:val="left" w:pos="1355"/>
        </w:tabs>
        <w:spacing w:line="307" w:lineRule="exact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2.1.5. Требовать возврата предоставленных финансовых средств на осуществление переданных полномочий в случаях их нецелевого использования </w:t>
      </w: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Поселением,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неисполнения </w:t>
      </w: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Поселением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переданных полномочий.</w:t>
      </w:r>
    </w:p>
    <w:p w14:paraId="718582C3" w14:textId="77777777" w:rsidR="004E0786" w:rsidRPr="004E0786" w:rsidRDefault="004E0786" w:rsidP="004E0786">
      <w:pPr>
        <w:tabs>
          <w:tab w:val="left" w:pos="1254"/>
        </w:tabs>
        <w:spacing w:line="307" w:lineRule="exact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14:paraId="29F667A8" w14:textId="77777777" w:rsidR="004E0786" w:rsidRPr="004E0786" w:rsidRDefault="004E0786" w:rsidP="004E0786">
      <w:pPr>
        <w:tabs>
          <w:tab w:val="left" w:pos="1030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2.2. В целях реализации настоящего соглашения </w:t>
      </w: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Район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вправе:</w:t>
      </w:r>
    </w:p>
    <w:p w14:paraId="6CF35266" w14:textId="77777777" w:rsidR="004E0786" w:rsidRPr="004E0786" w:rsidRDefault="004E0786" w:rsidP="004E0786">
      <w:pPr>
        <w:tabs>
          <w:tab w:val="left" w:pos="1254"/>
        </w:tabs>
        <w:spacing w:line="307" w:lineRule="exact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2.2.1. Участвовать в совещаниях, проводимых </w:t>
      </w: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Поселением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вопросам реализации переданных полномочий.</w:t>
      </w:r>
    </w:p>
    <w:p w14:paraId="4DAD0000" w14:textId="77777777" w:rsidR="004E0786" w:rsidRPr="004E0786" w:rsidRDefault="004E0786" w:rsidP="004E0786">
      <w:pPr>
        <w:tabs>
          <w:tab w:val="left" w:pos="1470"/>
        </w:tabs>
        <w:spacing w:line="307" w:lineRule="exact"/>
        <w:ind w:right="-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2.2.2. Вносить предложения и рекомендации по повышению эффективности реализации переданных полномочий.</w:t>
      </w:r>
    </w:p>
    <w:p w14:paraId="00E5DE0A" w14:textId="77777777" w:rsidR="004E0786" w:rsidRPr="004E0786" w:rsidRDefault="004E0786" w:rsidP="004E0786">
      <w:pPr>
        <w:tabs>
          <w:tab w:val="left" w:pos="1035"/>
        </w:tabs>
        <w:spacing w:line="30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2.3. В целях реализации настоящего соглашения </w:t>
      </w: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Поселение </w:t>
      </w:r>
      <w:r w:rsidRPr="004E0786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обязано:</w:t>
      </w:r>
    </w:p>
    <w:p w14:paraId="0D83D78A" w14:textId="77777777" w:rsidR="004E0786" w:rsidRPr="004E0786" w:rsidRDefault="004E0786" w:rsidP="004E0786">
      <w:pPr>
        <w:spacing w:before="60" w:after="6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</w:t>
      </w:r>
      <w:r w:rsidRPr="004E0786">
        <w:rPr>
          <w:rStyle w:val="9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 район за счет финансовых средств, предоставляемых </w:t>
      </w:r>
      <w:r w:rsidRPr="004E0786">
        <w:rPr>
          <w:rFonts w:ascii="Times New Roman" w:hAnsi="Times New Roman" w:cs="Times New Roman"/>
          <w:b/>
          <w:sz w:val="28"/>
          <w:szCs w:val="28"/>
        </w:rPr>
        <w:t>Районом</w:t>
      </w:r>
      <w:r w:rsidRPr="004E0786">
        <w:rPr>
          <w:rFonts w:ascii="Times New Roman" w:hAnsi="Times New Roman" w:cs="Times New Roman"/>
          <w:sz w:val="28"/>
          <w:szCs w:val="28"/>
        </w:rPr>
        <w:t>, а так же дополнительно использовать собственные материальные ресурсы и финансовые средства.</w:t>
      </w:r>
    </w:p>
    <w:p w14:paraId="15F07B90" w14:textId="77777777" w:rsidR="004E0786" w:rsidRPr="004E0786" w:rsidRDefault="004E0786" w:rsidP="004E0786">
      <w:pPr>
        <w:pStyle w:val="a4"/>
        <w:shd w:val="clear" w:color="auto" w:fill="auto"/>
        <w:tabs>
          <w:tab w:val="left" w:pos="1355"/>
        </w:tabs>
        <w:spacing w:line="307" w:lineRule="exact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     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45C10BA8" w14:textId="77777777" w:rsidR="004E0786" w:rsidRPr="004E0786" w:rsidRDefault="004E0786" w:rsidP="004E0786">
      <w:pPr>
        <w:pStyle w:val="a4"/>
        <w:shd w:val="clear" w:color="auto" w:fill="auto"/>
        <w:ind w:left="20" w:right="-8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lastRenderedPageBreak/>
        <w:t xml:space="preserve">2.3.3. Обеспечивать условия для беспрепятственного проведения </w:t>
      </w:r>
      <w:r w:rsidRPr="004E0786">
        <w:rPr>
          <w:rFonts w:ascii="Times New Roman" w:hAnsi="Times New Roman" w:cs="Times New Roman"/>
          <w:b/>
          <w:sz w:val="28"/>
          <w:szCs w:val="28"/>
        </w:rPr>
        <w:t xml:space="preserve">Районом </w:t>
      </w:r>
      <w:r w:rsidRPr="004E0786">
        <w:rPr>
          <w:rFonts w:ascii="Times New Roman" w:hAnsi="Times New Roman" w:cs="Times New Roman"/>
          <w:sz w:val="28"/>
          <w:szCs w:val="28"/>
        </w:rPr>
        <w:t>проверок осуществления переданных полномочий и использования предоставленных финансовых средств.</w:t>
      </w:r>
    </w:p>
    <w:p w14:paraId="19E9010A" w14:textId="77777777" w:rsidR="004E0786" w:rsidRPr="004E0786" w:rsidRDefault="004E0786" w:rsidP="004E0786">
      <w:pPr>
        <w:pStyle w:val="a4"/>
        <w:shd w:val="clear" w:color="auto" w:fill="auto"/>
        <w:ind w:lef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2.4.   В целях реализации настоящего соглашения </w:t>
      </w:r>
      <w:r w:rsidRPr="004E0786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4E078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1AD9A611" w14:textId="77777777" w:rsidR="004E0786" w:rsidRPr="004E0786" w:rsidRDefault="004E0786" w:rsidP="004E0786">
      <w:pPr>
        <w:pStyle w:val="a4"/>
        <w:numPr>
          <w:ilvl w:val="0"/>
          <w:numId w:val="2"/>
        </w:numPr>
        <w:shd w:val="clear" w:color="auto" w:fill="auto"/>
        <w:tabs>
          <w:tab w:val="left" w:pos="1201"/>
        </w:tabs>
        <w:spacing w:line="317" w:lineRule="exact"/>
        <w:ind w:left="20" w:right="-8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Pr="004E0786">
        <w:rPr>
          <w:rFonts w:ascii="Times New Roman" w:hAnsi="Times New Roman" w:cs="Times New Roman"/>
          <w:b/>
          <w:sz w:val="28"/>
          <w:szCs w:val="28"/>
        </w:rPr>
        <w:t>Района</w:t>
      </w:r>
      <w:r w:rsidRPr="004E0786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переданных полномочий.</w:t>
      </w:r>
    </w:p>
    <w:p w14:paraId="2AC48DF4" w14:textId="77777777" w:rsidR="004E0786" w:rsidRPr="004E0786" w:rsidRDefault="004E0786" w:rsidP="004E0786">
      <w:pPr>
        <w:pStyle w:val="a4"/>
        <w:numPr>
          <w:ilvl w:val="0"/>
          <w:numId w:val="2"/>
        </w:numPr>
        <w:shd w:val="clear" w:color="auto" w:fill="auto"/>
        <w:tabs>
          <w:tab w:val="left" w:pos="1393"/>
        </w:tabs>
        <w:spacing w:line="312" w:lineRule="exact"/>
        <w:ind w:left="20" w:right="-8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Приостанавливать на срок до одного месяца исполнение переданных полномочий при непредставлении </w:t>
      </w:r>
      <w:r w:rsidRPr="004E0786">
        <w:rPr>
          <w:rFonts w:ascii="Times New Roman" w:hAnsi="Times New Roman" w:cs="Times New Roman"/>
          <w:b/>
          <w:sz w:val="28"/>
          <w:szCs w:val="28"/>
        </w:rPr>
        <w:t>Районом</w:t>
      </w:r>
      <w:r w:rsidRPr="004E0786">
        <w:rPr>
          <w:rFonts w:ascii="Times New Roman" w:hAnsi="Times New Roman" w:cs="Times New Roman"/>
          <w:sz w:val="28"/>
          <w:szCs w:val="28"/>
        </w:rPr>
        <w:t xml:space="preserve"> финансовых средств для осуществления переданных полномочий в течении двух месяцев с момента последнего перечисления.</w:t>
      </w:r>
    </w:p>
    <w:p w14:paraId="518690D2" w14:textId="77777777" w:rsidR="004E0786" w:rsidRPr="004E0786" w:rsidRDefault="004E0786" w:rsidP="004E0786">
      <w:pPr>
        <w:pStyle w:val="a4"/>
        <w:shd w:val="clear" w:color="auto" w:fill="auto"/>
        <w:ind w:left="20" w:right="-8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При непредставлении </w:t>
      </w:r>
      <w:r w:rsidRPr="004E0786">
        <w:rPr>
          <w:rFonts w:ascii="Times New Roman" w:hAnsi="Times New Roman" w:cs="Times New Roman"/>
          <w:b/>
          <w:sz w:val="28"/>
          <w:szCs w:val="28"/>
        </w:rPr>
        <w:t>Районом</w:t>
      </w:r>
      <w:r w:rsidRPr="004E0786">
        <w:rPr>
          <w:rFonts w:ascii="Times New Roman" w:hAnsi="Times New Roman" w:cs="Times New Roman"/>
          <w:sz w:val="28"/>
          <w:szCs w:val="28"/>
        </w:rPr>
        <w:t xml:space="preserve">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14:paraId="5C84B8AC" w14:textId="2809BEB5" w:rsidR="004E0786" w:rsidRPr="00A6121A" w:rsidRDefault="004E0786" w:rsidP="00A6121A">
      <w:pPr>
        <w:pStyle w:val="a4"/>
        <w:numPr>
          <w:ilvl w:val="0"/>
          <w:numId w:val="2"/>
        </w:numPr>
        <w:shd w:val="clear" w:color="auto" w:fill="auto"/>
        <w:tabs>
          <w:tab w:val="left" w:pos="1350"/>
          <w:tab w:val="left" w:pos="5094"/>
        </w:tabs>
        <w:spacing w:after="244" w:line="312" w:lineRule="exact"/>
        <w:ind w:left="20" w:right="-8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4E0786">
        <w:rPr>
          <w:rFonts w:ascii="Times New Roman" w:hAnsi="Times New Roman" w:cs="Times New Roman"/>
          <w:b/>
          <w:sz w:val="28"/>
          <w:szCs w:val="28"/>
        </w:rPr>
        <w:t xml:space="preserve">Району </w:t>
      </w:r>
      <w:r w:rsidRPr="004E0786">
        <w:rPr>
          <w:rFonts w:ascii="Times New Roman" w:hAnsi="Times New Roman" w:cs="Times New Roman"/>
          <w:sz w:val="28"/>
          <w:szCs w:val="28"/>
        </w:rPr>
        <w:t xml:space="preserve">предложения по ежегодному объему финансовых средств, предоставляемых бюджету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4E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</w:t>
      </w:r>
      <w:r w:rsidRPr="004E0786">
        <w:rPr>
          <w:rStyle w:val="-1pt2"/>
          <w:rFonts w:ascii="Times New Roman" w:hAnsi="Times New Roman" w:cs="Times New Roman"/>
          <w:sz w:val="28"/>
          <w:szCs w:val="28"/>
        </w:rPr>
        <w:t xml:space="preserve"> </w:t>
      </w:r>
      <w:r w:rsidRPr="004E078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14:paraId="1D74C83D" w14:textId="18E5EDD6" w:rsidR="004E0786" w:rsidRPr="004E0786" w:rsidRDefault="004E0786" w:rsidP="00A6121A">
      <w:pPr>
        <w:pStyle w:val="31"/>
        <w:shd w:val="clear" w:color="auto" w:fill="auto"/>
        <w:spacing w:before="0" w:after="236" w:line="307" w:lineRule="exact"/>
        <w:ind w:left="1260" w:right="440"/>
        <w:jc w:val="left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III. Порядок определения объема и предоставления финансовых средств для осуществления переданных полномочий</w:t>
      </w:r>
    </w:p>
    <w:p w14:paraId="24328E2D" w14:textId="77777777" w:rsidR="004E0786" w:rsidRPr="004E0786" w:rsidRDefault="004E0786" w:rsidP="004E0786">
      <w:pPr>
        <w:pStyle w:val="a4"/>
        <w:numPr>
          <w:ilvl w:val="1"/>
          <w:numId w:val="2"/>
        </w:numPr>
        <w:shd w:val="clear" w:color="auto" w:fill="auto"/>
        <w:tabs>
          <w:tab w:val="left" w:pos="1119"/>
        </w:tabs>
        <w:spacing w:line="312" w:lineRule="exact"/>
        <w:ind w:left="20" w:right="-8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Финансовые средства для реализации переданных полномочий предоставляются </w:t>
      </w:r>
      <w:r w:rsidRPr="004E0786">
        <w:rPr>
          <w:rFonts w:ascii="Times New Roman" w:hAnsi="Times New Roman" w:cs="Times New Roman"/>
          <w:b/>
          <w:sz w:val="28"/>
          <w:szCs w:val="28"/>
        </w:rPr>
        <w:t>Районом Поселению</w:t>
      </w:r>
      <w:r w:rsidRPr="004E0786">
        <w:rPr>
          <w:rFonts w:ascii="Times New Roman" w:hAnsi="Times New Roman" w:cs="Times New Roman"/>
          <w:sz w:val="28"/>
          <w:szCs w:val="28"/>
        </w:rPr>
        <w:t xml:space="preserve"> в форме иных межбюджетных трансфертов.</w:t>
      </w:r>
    </w:p>
    <w:p w14:paraId="428508CC" w14:textId="77777777" w:rsidR="004E0786" w:rsidRPr="004E0786" w:rsidRDefault="004E0786" w:rsidP="004E0786">
      <w:pPr>
        <w:pStyle w:val="a4"/>
        <w:numPr>
          <w:ilvl w:val="1"/>
          <w:numId w:val="2"/>
        </w:numPr>
        <w:shd w:val="clear" w:color="auto" w:fill="auto"/>
        <w:tabs>
          <w:tab w:val="left" w:pos="1158"/>
        </w:tabs>
        <w:spacing w:line="307" w:lineRule="exact"/>
        <w:ind w:lef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</w:t>
      </w:r>
    </w:p>
    <w:p w14:paraId="04AF59A6" w14:textId="47E1FA8A" w:rsidR="004E0786" w:rsidRPr="004E0786" w:rsidRDefault="004E0786" w:rsidP="004E0786">
      <w:pPr>
        <w:pStyle w:val="70"/>
        <w:shd w:val="clear" w:color="auto" w:fill="auto"/>
        <w:tabs>
          <w:tab w:val="left" w:pos="597"/>
          <w:tab w:val="left" w:leader="dot" w:pos="1461"/>
        </w:tabs>
        <w:spacing w:before="0" w:after="0" w:line="320" w:lineRule="exact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4E0786">
        <w:rPr>
          <w:rFonts w:ascii="Times New Roman" w:hAnsi="Times New Roman" w:cs="Times New Roman"/>
          <w:i w:val="0"/>
          <w:sz w:val="28"/>
          <w:szCs w:val="28"/>
        </w:rPr>
        <w:t xml:space="preserve">осуществления передаваемых полномочий </w:t>
      </w:r>
      <w:r w:rsidRPr="004E0786">
        <w:rPr>
          <w:rFonts w:ascii="Times New Roman" w:hAnsi="Times New Roman" w:cs="Times New Roman"/>
          <w:b/>
          <w:i w:val="0"/>
          <w:sz w:val="28"/>
          <w:szCs w:val="28"/>
        </w:rPr>
        <w:t xml:space="preserve">Поселению </w:t>
      </w:r>
      <w:proofErr w:type="gramStart"/>
      <w:r w:rsidRPr="004E0786">
        <w:rPr>
          <w:rFonts w:ascii="Times New Roman" w:hAnsi="Times New Roman" w:cs="Times New Roman"/>
          <w:i w:val="0"/>
          <w:sz w:val="28"/>
          <w:szCs w:val="28"/>
        </w:rPr>
        <w:t xml:space="preserve">составляет </w:t>
      </w:r>
      <w:r w:rsidRPr="004E0786">
        <w:rPr>
          <w:rFonts w:ascii="Times New Roman" w:hAnsi="Times New Roman" w:cs="Times New Roman"/>
          <w:b/>
          <w:i w:val="0"/>
          <w:sz w:val="28"/>
          <w:szCs w:val="28"/>
        </w:rPr>
        <w:t xml:space="preserve"> 400</w:t>
      </w:r>
      <w:proofErr w:type="gramEnd"/>
      <w:r w:rsidRPr="004E0786">
        <w:rPr>
          <w:rFonts w:ascii="Times New Roman" w:hAnsi="Times New Roman" w:cs="Times New Roman"/>
          <w:i w:val="0"/>
          <w:sz w:val="28"/>
          <w:szCs w:val="28"/>
        </w:rPr>
        <w:t xml:space="preserve"> тыс.</w:t>
      </w:r>
      <w:r w:rsidR="00A6121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E0786">
        <w:rPr>
          <w:rFonts w:ascii="Times New Roman" w:hAnsi="Times New Roman" w:cs="Times New Roman"/>
          <w:i w:val="0"/>
          <w:sz w:val="28"/>
          <w:szCs w:val="28"/>
        </w:rPr>
        <w:t>руб.</w:t>
      </w:r>
    </w:p>
    <w:p w14:paraId="560ED91F" w14:textId="77777777" w:rsidR="004E0786" w:rsidRPr="004E0786" w:rsidRDefault="004E0786" w:rsidP="004E0786">
      <w:pPr>
        <w:pStyle w:val="a4"/>
        <w:shd w:val="clear" w:color="auto" w:fill="auto"/>
        <w:tabs>
          <w:tab w:val="left" w:pos="1000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E0786">
        <w:rPr>
          <w:rFonts w:ascii="Times New Roman" w:hAnsi="Times New Roman" w:cs="Times New Roman"/>
          <w:sz w:val="28"/>
          <w:szCs w:val="28"/>
        </w:rPr>
        <w:t>3.3  Финансовые</w:t>
      </w:r>
      <w:proofErr w:type="gramEnd"/>
      <w:r w:rsidRPr="004E0786">
        <w:rPr>
          <w:rFonts w:ascii="Times New Roman" w:hAnsi="Times New Roman" w:cs="Times New Roman"/>
          <w:sz w:val="28"/>
          <w:szCs w:val="28"/>
        </w:rPr>
        <w:t xml:space="preserve"> средства перечисляются ежемесячно равными долями не позднее двадцатого числа. </w:t>
      </w:r>
    </w:p>
    <w:p w14:paraId="12AC4D5C" w14:textId="77777777" w:rsidR="004E0786" w:rsidRPr="004E0786" w:rsidRDefault="004E0786" w:rsidP="004E0786">
      <w:pPr>
        <w:pStyle w:val="a4"/>
        <w:shd w:val="clear" w:color="auto" w:fill="auto"/>
        <w:tabs>
          <w:tab w:val="left" w:pos="1090"/>
          <w:tab w:val="left" w:pos="9712"/>
        </w:tabs>
        <w:spacing w:line="307" w:lineRule="exact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       3.4 Финансовые средства, передаваемые </w:t>
      </w:r>
      <w:r w:rsidRPr="004E0786">
        <w:rPr>
          <w:rFonts w:ascii="Times New Roman" w:hAnsi="Times New Roman" w:cs="Times New Roman"/>
          <w:b/>
          <w:sz w:val="28"/>
          <w:szCs w:val="28"/>
        </w:rPr>
        <w:t>Поселению</w:t>
      </w:r>
      <w:r w:rsidRPr="004E0786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14:paraId="772086C1" w14:textId="77777777" w:rsidR="004E0786" w:rsidRPr="004E0786" w:rsidRDefault="004E0786" w:rsidP="004E0786">
      <w:pPr>
        <w:pStyle w:val="a4"/>
        <w:shd w:val="clear" w:color="auto" w:fill="auto"/>
        <w:tabs>
          <w:tab w:val="left" w:pos="1148"/>
        </w:tabs>
        <w:spacing w:after="278" w:line="307" w:lineRule="exact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       3.5 В случае нецелевого использования </w:t>
      </w:r>
      <w:r w:rsidRPr="004E0786">
        <w:rPr>
          <w:rFonts w:ascii="Times New Roman" w:hAnsi="Times New Roman" w:cs="Times New Roman"/>
          <w:b/>
          <w:sz w:val="28"/>
          <w:szCs w:val="28"/>
        </w:rPr>
        <w:t>Поселением</w:t>
      </w:r>
      <w:r w:rsidRPr="004E0786">
        <w:rPr>
          <w:rFonts w:ascii="Times New Roman" w:hAnsi="Times New Roman" w:cs="Times New Roman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 w:rsidRPr="004E0786">
        <w:rPr>
          <w:rFonts w:ascii="Times New Roman" w:hAnsi="Times New Roman" w:cs="Times New Roman"/>
          <w:b/>
          <w:sz w:val="28"/>
          <w:szCs w:val="28"/>
        </w:rPr>
        <w:t>Района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по его требованию.</w:t>
      </w:r>
    </w:p>
    <w:p w14:paraId="35DE8D21" w14:textId="77777777" w:rsidR="004E0786" w:rsidRPr="004E0786" w:rsidRDefault="004E0786" w:rsidP="004E0786">
      <w:pPr>
        <w:pStyle w:val="31"/>
        <w:shd w:val="clear" w:color="auto" w:fill="auto"/>
        <w:spacing w:before="0" w:after="237" w:line="260" w:lineRule="exact"/>
        <w:ind w:left="126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5D8FDEF" w14:textId="77777777" w:rsidR="004E0786" w:rsidRPr="004E0786" w:rsidRDefault="004E0786" w:rsidP="004E0786">
      <w:pPr>
        <w:pStyle w:val="31"/>
        <w:shd w:val="clear" w:color="auto" w:fill="auto"/>
        <w:spacing w:before="0" w:after="237" w:line="260" w:lineRule="exact"/>
        <w:ind w:left="1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IV. Основания и порядок прекращения Соглашения</w:t>
      </w:r>
    </w:p>
    <w:p w14:paraId="60929695" w14:textId="77777777" w:rsidR="004E0786" w:rsidRPr="004E0786" w:rsidRDefault="004E0786" w:rsidP="004E0786">
      <w:pPr>
        <w:pStyle w:val="31"/>
        <w:shd w:val="clear" w:color="auto" w:fill="auto"/>
        <w:spacing w:before="0" w:after="237" w:line="260" w:lineRule="exact"/>
        <w:ind w:left="126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2A7CD62" w14:textId="77777777" w:rsidR="004E0786" w:rsidRPr="004E0786" w:rsidRDefault="004E0786" w:rsidP="004E0786">
      <w:pPr>
        <w:pStyle w:val="a4"/>
        <w:shd w:val="clear" w:color="auto" w:fill="auto"/>
        <w:spacing w:line="317" w:lineRule="exact"/>
        <w:ind w:left="20" w:right="-8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после его подписания и утверждения</w:t>
      </w:r>
      <w:r w:rsidRPr="004E0786">
        <w:rPr>
          <w:rFonts w:ascii="Times New Roman" w:hAnsi="Times New Roman" w:cs="Times New Roman"/>
          <w:b/>
          <w:sz w:val="28"/>
          <w:szCs w:val="28"/>
        </w:rPr>
        <w:t xml:space="preserve"> Районом</w:t>
      </w:r>
      <w:r w:rsidRPr="004E0786">
        <w:rPr>
          <w:rFonts w:ascii="Times New Roman" w:hAnsi="Times New Roman" w:cs="Times New Roman"/>
          <w:sz w:val="28"/>
          <w:szCs w:val="28"/>
        </w:rPr>
        <w:t xml:space="preserve"> и </w:t>
      </w:r>
      <w:r w:rsidRPr="004E0786">
        <w:rPr>
          <w:rFonts w:ascii="Times New Roman" w:hAnsi="Times New Roman" w:cs="Times New Roman"/>
          <w:b/>
          <w:sz w:val="28"/>
          <w:szCs w:val="28"/>
        </w:rPr>
        <w:t>Поселением.</w:t>
      </w:r>
    </w:p>
    <w:p w14:paraId="2A7F2117" w14:textId="77777777" w:rsidR="004E0786" w:rsidRPr="004E0786" w:rsidRDefault="004E0786" w:rsidP="004E0786">
      <w:pPr>
        <w:pStyle w:val="a4"/>
        <w:numPr>
          <w:ilvl w:val="0"/>
          <w:numId w:val="3"/>
        </w:numPr>
        <w:shd w:val="clear" w:color="auto" w:fill="auto"/>
        <w:tabs>
          <w:tab w:val="left" w:pos="1114"/>
        </w:tabs>
        <w:spacing w:line="307" w:lineRule="exact"/>
        <w:ind w:left="20" w:right="-8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Настоящее Соглашение может быть прекращено, в том числе досрочно:</w:t>
      </w:r>
    </w:p>
    <w:p w14:paraId="6A2525D3" w14:textId="77777777" w:rsidR="004E0786" w:rsidRPr="004E0786" w:rsidRDefault="004E0786" w:rsidP="004E0786">
      <w:pPr>
        <w:pStyle w:val="a4"/>
        <w:shd w:val="clear" w:color="auto" w:fill="auto"/>
        <w:spacing w:line="307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14:paraId="2E2911E1" w14:textId="77777777" w:rsidR="004E0786" w:rsidRPr="004E0786" w:rsidRDefault="004E0786" w:rsidP="004E0786">
      <w:pPr>
        <w:pStyle w:val="a4"/>
        <w:shd w:val="clear" w:color="auto" w:fill="auto"/>
        <w:spacing w:line="307" w:lineRule="exact"/>
        <w:ind w:left="20" w:right="-8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14:paraId="789FB2BC" w14:textId="77777777" w:rsidR="004E0786" w:rsidRPr="004E0786" w:rsidRDefault="004E0786" w:rsidP="004E0786">
      <w:pPr>
        <w:pStyle w:val="a4"/>
        <w:shd w:val="clear" w:color="auto" w:fill="auto"/>
        <w:spacing w:line="307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lastRenderedPageBreak/>
        <w:t>- в одностороннем порядке без обращения в суд в случае, предусмотренном пунктом 2.4.2. настоящего Соглашения;</w:t>
      </w:r>
    </w:p>
    <w:p w14:paraId="2198D9E0" w14:textId="77777777" w:rsidR="004E0786" w:rsidRPr="004E0786" w:rsidRDefault="004E0786" w:rsidP="004E0786">
      <w:pPr>
        <w:pStyle w:val="a4"/>
        <w:shd w:val="clear" w:color="auto" w:fill="auto"/>
        <w:spacing w:line="307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нарушения </w:t>
      </w:r>
      <w:r w:rsidRPr="004E0786">
        <w:rPr>
          <w:rFonts w:ascii="Times New Roman" w:hAnsi="Times New Roman" w:cs="Times New Roman"/>
          <w:b/>
          <w:sz w:val="28"/>
          <w:szCs w:val="28"/>
        </w:rPr>
        <w:t>Поселением</w:t>
      </w:r>
      <w:r w:rsidRPr="004E0786">
        <w:rPr>
          <w:rFonts w:ascii="Times New Roman" w:hAnsi="Times New Roman" w:cs="Times New Roman"/>
          <w:sz w:val="28"/>
          <w:szCs w:val="28"/>
        </w:rPr>
        <w:t xml:space="preserve"> осуществления переданных полномочий.</w:t>
      </w:r>
    </w:p>
    <w:p w14:paraId="7FEB1859" w14:textId="77777777" w:rsidR="004E0786" w:rsidRPr="004E0786" w:rsidRDefault="004E0786" w:rsidP="004E0786">
      <w:pPr>
        <w:pStyle w:val="a4"/>
        <w:numPr>
          <w:ilvl w:val="0"/>
          <w:numId w:val="3"/>
        </w:numPr>
        <w:shd w:val="clear" w:color="auto" w:fill="auto"/>
        <w:tabs>
          <w:tab w:val="left" w:pos="1273"/>
        </w:tabs>
        <w:spacing w:line="307" w:lineRule="exact"/>
        <w:ind w:left="20" w:right="-8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14:paraId="79121473" w14:textId="77777777" w:rsidR="004E0786" w:rsidRPr="004E0786" w:rsidRDefault="004E0786" w:rsidP="004E0786">
      <w:pPr>
        <w:pStyle w:val="a4"/>
        <w:numPr>
          <w:ilvl w:val="0"/>
          <w:numId w:val="3"/>
        </w:numPr>
        <w:shd w:val="clear" w:color="auto" w:fill="auto"/>
        <w:tabs>
          <w:tab w:val="left" w:pos="1033"/>
        </w:tabs>
        <w:spacing w:after="278" w:line="307" w:lineRule="exact"/>
        <w:ind w:left="20" w:right="-8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При прекращении настоящего Соглашения, в том числе досрочном, неиспользованные финансовые средства подлежат возврату </w:t>
      </w:r>
      <w:r w:rsidRPr="004E0786">
        <w:rPr>
          <w:rFonts w:ascii="Times New Roman" w:hAnsi="Times New Roman" w:cs="Times New Roman"/>
          <w:b/>
          <w:sz w:val="28"/>
          <w:szCs w:val="28"/>
        </w:rPr>
        <w:t xml:space="preserve">Поселением </w:t>
      </w:r>
      <w:r w:rsidRPr="004E078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4E0786">
        <w:rPr>
          <w:rFonts w:ascii="Times New Roman" w:hAnsi="Times New Roman" w:cs="Times New Roman"/>
          <w:b/>
          <w:sz w:val="28"/>
          <w:szCs w:val="28"/>
        </w:rPr>
        <w:t>Района.</w:t>
      </w:r>
    </w:p>
    <w:p w14:paraId="45A78560" w14:textId="77777777" w:rsidR="004E0786" w:rsidRPr="004E0786" w:rsidRDefault="004E0786" w:rsidP="004E0786">
      <w:pPr>
        <w:pStyle w:val="31"/>
        <w:shd w:val="clear" w:color="auto" w:fill="auto"/>
        <w:spacing w:before="0" w:after="242" w:line="260" w:lineRule="exact"/>
        <w:ind w:left="28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0786">
        <w:rPr>
          <w:rStyle w:val="320"/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4E0786">
        <w:rPr>
          <w:rStyle w:val="320"/>
          <w:rFonts w:ascii="Times New Roman" w:hAnsi="Times New Roman" w:cs="Times New Roman"/>
          <w:bCs/>
          <w:sz w:val="28"/>
          <w:szCs w:val="28"/>
        </w:rPr>
        <w:t>.</w:t>
      </w:r>
      <w:r w:rsidRPr="004E0786">
        <w:rPr>
          <w:rFonts w:ascii="Times New Roman" w:hAnsi="Times New Roman" w:cs="Times New Roman"/>
          <w:sz w:val="28"/>
          <w:szCs w:val="28"/>
        </w:rPr>
        <w:t xml:space="preserve"> Ответственность Сторон</w:t>
      </w:r>
    </w:p>
    <w:p w14:paraId="46B4889E" w14:textId="77777777" w:rsidR="004E0786" w:rsidRPr="004E0786" w:rsidRDefault="004E0786" w:rsidP="004E0786">
      <w:pPr>
        <w:pStyle w:val="31"/>
        <w:shd w:val="clear" w:color="auto" w:fill="auto"/>
        <w:spacing w:before="0" w:after="242" w:line="260" w:lineRule="exact"/>
        <w:ind w:left="280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6E9FFF3" w14:textId="77777777" w:rsidR="004E0786" w:rsidRPr="004E0786" w:rsidRDefault="004E0786" w:rsidP="004E0786">
      <w:pPr>
        <w:pStyle w:val="a4"/>
        <w:numPr>
          <w:ilvl w:val="0"/>
          <w:numId w:val="4"/>
        </w:numPr>
        <w:shd w:val="clear" w:color="auto" w:fill="auto"/>
        <w:tabs>
          <w:tab w:val="left" w:pos="1143"/>
        </w:tabs>
        <w:spacing w:line="317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14:paraId="2A0CCBFE" w14:textId="77777777" w:rsidR="004E0786" w:rsidRPr="004E0786" w:rsidRDefault="004E0786" w:rsidP="004E0786">
      <w:pPr>
        <w:pStyle w:val="a4"/>
        <w:numPr>
          <w:ilvl w:val="0"/>
          <w:numId w:val="4"/>
        </w:numPr>
        <w:shd w:val="clear" w:color="auto" w:fill="auto"/>
        <w:tabs>
          <w:tab w:val="left" w:pos="1273"/>
        </w:tabs>
        <w:spacing w:line="307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В случае просрочки перечисления иных межбюджетных трансфертов, </w:t>
      </w:r>
      <w:r w:rsidRPr="004E0786">
        <w:rPr>
          <w:rFonts w:ascii="Times New Roman" w:hAnsi="Times New Roman" w:cs="Times New Roman"/>
          <w:b/>
          <w:sz w:val="28"/>
          <w:szCs w:val="28"/>
        </w:rPr>
        <w:t>Район</w:t>
      </w:r>
      <w:r w:rsidRPr="004E0786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Pr="004E0786">
        <w:rPr>
          <w:rFonts w:ascii="Times New Roman" w:hAnsi="Times New Roman" w:cs="Times New Roman"/>
          <w:b/>
          <w:sz w:val="28"/>
          <w:szCs w:val="28"/>
        </w:rPr>
        <w:t>Поселению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14:paraId="47FAAA63" w14:textId="77777777" w:rsidR="004E0786" w:rsidRPr="004E0786" w:rsidRDefault="004E0786" w:rsidP="004E0786">
      <w:pPr>
        <w:pStyle w:val="a4"/>
        <w:numPr>
          <w:ilvl w:val="0"/>
          <w:numId w:val="4"/>
        </w:numPr>
        <w:shd w:val="clear" w:color="auto" w:fill="auto"/>
        <w:tabs>
          <w:tab w:val="left" w:pos="1196"/>
        </w:tabs>
        <w:spacing w:after="278" w:line="307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 w:rsidRPr="004E0786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4E0786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Pr="004E0786">
        <w:rPr>
          <w:rFonts w:ascii="Times New Roman" w:hAnsi="Times New Roman" w:cs="Times New Roman"/>
          <w:b/>
          <w:sz w:val="28"/>
          <w:szCs w:val="28"/>
        </w:rPr>
        <w:t>Району</w:t>
      </w:r>
      <w:r w:rsidRPr="004E0786">
        <w:rPr>
          <w:rFonts w:ascii="Times New Roman" w:hAnsi="Times New Roman" w:cs="Times New Roman"/>
          <w:sz w:val="28"/>
          <w:szCs w:val="28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</w:t>
      </w:r>
    </w:p>
    <w:p w14:paraId="76676D01" w14:textId="77777777" w:rsidR="004E0786" w:rsidRPr="004E0786" w:rsidRDefault="004E0786" w:rsidP="004E0786">
      <w:pPr>
        <w:pStyle w:val="31"/>
        <w:shd w:val="clear" w:color="auto" w:fill="auto"/>
        <w:spacing w:before="0" w:after="240" w:line="260" w:lineRule="exact"/>
        <w:ind w:left="2600" w:firstLine="0"/>
        <w:jc w:val="left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14:paraId="78CDC5C8" w14:textId="77777777" w:rsidR="004E0786" w:rsidRPr="004E0786" w:rsidRDefault="004E0786" w:rsidP="004E0786">
      <w:pPr>
        <w:pStyle w:val="31"/>
        <w:shd w:val="clear" w:color="auto" w:fill="auto"/>
        <w:spacing w:before="0" w:after="240" w:line="260" w:lineRule="exact"/>
        <w:ind w:left="2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0786">
        <w:rPr>
          <w:rStyle w:val="310"/>
          <w:rFonts w:ascii="Times New Roman" w:hAnsi="Times New Roman" w:cs="Times New Roman"/>
          <w:bCs w:val="0"/>
          <w:sz w:val="28"/>
          <w:szCs w:val="28"/>
          <w:lang w:val="en-US"/>
        </w:rPr>
        <w:t>VI</w:t>
      </w:r>
      <w:r w:rsidRPr="004E0786">
        <w:rPr>
          <w:rStyle w:val="310"/>
          <w:rFonts w:ascii="Times New Roman" w:hAnsi="Times New Roman" w:cs="Times New Roman"/>
          <w:bCs w:val="0"/>
          <w:sz w:val="28"/>
          <w:szCs w:val="28"/>
        </w:rPr>
        <w:t>.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Порядок разрешения споров</w:t>
      </w:r>
    </w:p>
    <w:p w14:paraId="092984C4" w14:textId="77777777" w:rsidR="004E0786" w:rsidRPr="004E0786" w:rsidRDefault="004E0786" w:rsidP="004E0786">
      <w:pPr>
        <w:pStyle w:val="a4"/>
        <w:numPr>
          <w:ilvl w:val="0"/>
          <w:numId w:val="5"/>
        </w:numPr>
        <w:shd w:val="clear" w:color="auto" w:fill="auto"/>
        <w:tabs>
          <w:tab w:val="left" w:pos="1010"/>
        </w:tabs>
        <w:spacing w:line="31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Все разногласия между Сторонами разрешаются путем переговоров.</w:t>
      </w:r>
    </w:p>
    <w:p w14:paraId="18D71777" w14:textId="77777777" w:rsidR="004E0786" w:rsidRPr="004E0786" w:rsidRDefault="004E0786" w:rsidP="004E0786">
      <w:pPr>
        <w:pStyle w:val="a4"/>
        <w:numPr>
          <w:ilvl w:val="0"/>
          <w:numId w:val="5"/>
        </w:numPr>
        <w:shd w:val="clear" w:color="auto" w:fill="auto"/>
        <w:tabs>
          <w:tab w:val="left" w:pos="1167"/>
        </w:tabs>
        <w:spacing w:after="248" w:line="312" w:lineRule="exact"/>
        <w:ind w:left="20" w:right="-8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0EABF5EB" w14:textId="77777777" w:rsidR="004E0786" w:rsidRPr="004E0786" w:rsidRDefault="004E0786" w:rsidP="004E0786">
      <w:pPr>
        <w:pStyle w:val="31"/>
        <w:shd w:val="clear" w:color="auto" w:fill="auto"/>
        <w:spacing w:before="0"/>
        <w:ind w:left="260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605E8FF" w14:textId="77777777" w:rsidR="004E0786" w:rsidRPr="004E0786" w:rsidRDefault="004E0786" w:rsidP="004E0786">
      <w:pPr>
        <w:pStyle w:val="31"/>
        <w:shd w:val="clear" w:color="auto" w:fill="auto"/>
        <w:spacing w:before="0"/>
        <w:ind w:left="26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VII. Заключительные условия</w:t>
      </w:r>
    </w:p>
    <w:p w14:paraId="5BC87A6B" w14:textId="77777777" w:rsidR="004E0786" w:rsidRPr="004E0786" w:rsidRDefault="004E0786" w:rsidP="004E0786">
      <w:pPr>
        <w:pStyle w:val="31"/>
        <w:shd w:val="clear" w:color="auto" w:fill="auto"/>
        <w:spacing w:before="0"/>
        <w:ind w:left="260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50D3769" w14:textId="77777777" w:rsidR="004E0786" w:rsidRPr="004E0786" w:rsidRDefault="004E0786" w:rsidP="004E0786">
      <w:pPr>
        <w:pStyle w:val="31"/>
        <w:shd w:val="clear" w:color="auto" w:fill="auto"/>
        <w:spacing w:before="0"/>
        <w:ind w:left="260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7137722" w14:textId="0E02C64A" w:rsidR="004E0786" w:rsidRPr="004E0786" w:rsidRDefault="004E0786" w:rsidP="004E0786">
      <w:pPr>
        <w:pStyle w:val="a4"/>
        <w:numPr>
          <w:ilvl w:val="0"/>
          <w:numId w:val="6"/>
        </w:numPr>
        <w:shd w:val="clear" w:color="auto" w:fill="auto"/>
        <w:tabs>
          <w:tab w:val="left" w:pos="1028"/>
        </w:tabs>
        <w:ind w:left="20" w:right="-8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01 января 2020 года, но не ранее его утверждения решениями Советов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E07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E0786">
        <w:rPr>
          <w:rFonts w:ascii="Times New Roman" w:hAnsi="Times New Roman" w:cs="Times New Roman"/>
          <w:b/>
          <w:sz w:val="28"/>
          <w:szCs w:val="28"/>
        </w:rPr>
        <w:t>Аксаитовский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20CE31D7" w14:textId="77777777" w:rsidR="004E0786" w:rsidRPr="004E0786" w:rsidRDefault="004E0786" w:rsidP="004E0786">
      <w:pPr>
        <w:pStyle w:val="a4"/>
        <w:numPr>
          <w:ilvl w:val="0"/>
          <w:numId w:val="6"/>
        </w:numPr>
        <w:shd w:val="clear" w:color="auto" w:fill="auto"/>
        <w:tabs>
          <w:tab w:val="left" w:pos="1028"/>
        </w:tabs>
        <w:ind w:left="20" w:right="-8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4E0786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4E07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215ABA75" w14:textId="77777777" w:rsidR="004E0786" w:rsidRPr="004E0786" w:rsidRDefault="004E0786" w:rsidP="004E0786">
      <w:pPr>
        <w:pStyle w:val="a4"/>
        <w:shd w:val="clear" w:color="auto" w:fill="auto"/>
        <w:spacing w:line="307" w:lineRule="exact"/>
        <w:ind w:left="10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lastRenderedPageBreak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30AFDA92" w14:textId="77777777" w:rsidR="004E0786" w:rsidRPr="004E0786" w:rsidRDefault="004E0786" w:rsidP="004E0786">
      <w:pPr>
        <w:pStyle w:val="a4"/>
        <w:shd w:val="clear" w:color="auto" w:fill="auto"/>
        <w:spacing w:line="240" w:lineRule="auto"/>
        <w:ind w:left="10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4E0786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6560D220" w14:textId="77777777" w:rsidR="004E0786" w:rsidRPr="004E0786" w:rsidRDefault="004E0786" w:rsidP="004E0786">
      <w:pPr>
        <w:pStyle w:val="a4"/>
        <w:shd w:val="clear" w:color="auto" w:fill="auto"/>
        <w:spacing w:line="240" w:lineRule="auto"/>
        <w:ind w:left="10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4E6A1394" w14:textId="77777777" w:rsidR="004E0786" w:rsidRPr="004E0786" w:rsidRDefault="004E0786" w:rsidP="004E0786">
      <w:pPr>
        <w:pStyle w:val="a4"/>
        <w:shd w:val="clear" w:color="auto" w:fill="auto"/>
        <w:spacing w:line="240" w:lineRule="auto"/>
        <w:ind w:left="10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567DFB91" w14:textId="77777777" w:rsidR="004E0786" w:rsidRPr="004E0786" w:rsidRDefault="004E0786" w:rsidP="004E0786">
      <w:pPr>
        <w:pStyle w:val="a4"/>
        <w:shd w:val="clear" w:color="auto" w:fill="auto"/>
        <w:spacing w:line="240" w:lineRule="auto"/>
        <w:ind w:left="10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3A28CB9C" w14:textId="77777777" w:rsidR="004E0786" w:rsidRPr="004E0786" w:rsidRDefault="004E0786" w:rsidP="004E07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E07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Реквизиты Сторон: </w:t>
      </w:r>
    </w:p>
    <w:p w14:paraId="4A17E2A8" w14:textId="77777777" w:rsidR="004E0786" w:rsidRPr="004E0786" w:rsidRDefault="004E0786" w:rsidP="004E07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4E0786" w:rsidRPr="004E0786" w14:paraId="5C01F1F4" w14:textId="77777777" w:rsidTr="00B64CB5">
        <w:trPr>
          <w:trHeight w:val="1491"/>
        </w:trPr>
        <w:tc>
          <w:tcPr>
            <w:tcW w:w="4860" w:type="dxa"/>
          </w:tcPr>
          <w:p w14:paraId="115F2FB6" w14:textId="41754ED4" w:rsidR="004E0786" w:rsidRPr="004E0786" w:rsidRDefault="004E0786" w:rsidP="00B64C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Совет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Сельского </w:t>
            </w:r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поселения</w:t>
            </w:r>
            <w:proofErr w:type="gramEnd"/>
          </w:p>
          <w:p w14:paraId="0BB60315" w14:textId="77777777" w:rsidR="004E0786" w:rsidRPr="004E0786" w:rsidRDefault="004E0786" w:rsidP="00B64C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Аксаитовский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сельсовет</w:t>
            </w:r>
          </w:p>
          <w:p w14:paraId="60A0E550" w14:textId="77777777" w:rsidR="004E0786" w:rsidRPr="004E0786" w:rsidRDefault="004E0786" w:rsidP="00B64C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муниципального района</w:t>
            </w:r>
          </w:p>
          <w:p w14:paraId="178A201B" w14:textId="77777777" w:rsidR="004E0786" w:rsidRPr="004E0786" w:rsidRDefault="004E0786" w:rsidP="00B64C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Татышлинский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район</w:t>
            </w:r>
          </w:p>
          <w:p w14:paraId="28FE70D2" w14:textId="77777777" w:rsidR="004E0786" w:rsidRPr="004E0786" w:rsidRDefault="004E0786" w:rsidP="00B64C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Республики Башкортостан</w:t>
            </w:r>
          </w:p>
          <w:p w14:paraId="443AE6EE" w14:textId="77777777" w:rsidR="004E0786" w:rsidRPr="004E0786" w:rsidRDefault="004E0786" w:rsidP="00B64CB5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22BA0C9C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452832 РБ,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Татышлинский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район,</w:t>
            </w:r>
          </w:p>
          <w:p w14:paraId="56826F79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Аксаитово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 ул.Центральная,37</w:t>
            </w:r>
          </w:p>
          <w:p w14:paraId="64FB54A3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Сельское поселение </w:t>
            </w:r>
          </w:p>
          <w:p w14:paraId="18EAEFB2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Аксаитовский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сельсовет,</w:t>
            </w:r>
          </w:p>
          <w:p w14:paraId="07FA4A85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ИНН-0243000436,</w:t>
            </w:r>
          </w:p>
          <w:p w14:paraId="28099567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КПП 024301001</w:t>
            </w:r>
          </w:p>
          <w:p w14:paraId="12B55608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р\с 40204810700000001977,</w:t>
            </w:r>
          </w:p>
          <w:p w14:paraId="51B21A91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в Отд. НБ Республики Башкортостан </w:t>
            </w:r>
          </w:p>
          <w:p w14:paraId="38B20637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г. Уфа</w:t>
            </w:r>
          </w:p>
          <w:p w14:paraId="20A54825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БИК-048073001</w:t>
            </w:r>
          </w:p>
          <w:p w14:paraId="7FCD76F3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8593B5F" w14:textId="77777777" w:rsidR="004E0786" w:rsidRPr="004E0786" w:rsidRDefault="004E0786" w:rsidP="00B64C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Совет муниципального района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Татышлинский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район</w:t>
            </w:r>
          </w:p>
          <w:p w14:paraId="62475EFC" w14:textId="77777777" w:rsidR="004E0786" w:rsidRPr="004E0786" w:rsidRDefault="004E0786" w:rsidP="00B64C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Республики Башкортостан</w:t>
            </w:r>
          </w:p>
          <w:p w14:paraId="6713E194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0C1EA86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A4EBE8B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452830 РБ,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Татышлинский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район, с. Верхние Татышлы, ул. Ленина, д.71</w:t>
            </w:r>
          </w:p>
          <w:p w14:paraId="29F0A640" w14:textId="77777777" w:rsidR="004E0786" w:rsidRPr="004E0786" w:rsidRDefault="004E0786" w:rsidP="00B64CB5">
            <w:pPr>
              <w:tabs>
                <w:tab w:val="left" w:pos="1455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УФК по РБ (Администрация МР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Татышлинский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 РБ–ФУ Администрации МР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Татышлинский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 РБ).</w:t>
            </w:r>
          </w:p>
          <w:p w14:paraId="1026BCBB" w14:textId="77777777" w:rsidR="004E0786" w:rsidRPr="004E0786" w:rsidRDefault="004E0786" w:rsidP="00B64CB5">
            <w:pPr>
              <w:tabs>
                <w:tab w:val="left" w:pos="1455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Отд. НБ Республики Башкортостан г. Уфа </w:t>
            </w:r>
          </w:p>
          <w:p w14:paraId="39231B1A" w14:textId="77777777" w:rsidR="004E0786" w:rsidRPr="004E0786" w:rsidRDefault="004E0786" w:rsidP="00B64CB5">
            <w:pPr>
              <w:tabs>
                <w:tab w:val="left" w:pos="1455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БИК 048073001</w:t>
            </w:r>
          </w:p>
          <w:p w14:paraId="12D38961" w14:textId="77777777" w:rsidR="004E0786" w:rsidRPr="004E0786" w:rsidRDefault="004E0786" w:rsidP="00B64CB5">
            <w:pPr>
              <w:tabs>
                <w:tab w:val="left" w:pos="1455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р/с 40204810400000001963</w:t>
            </w:r>
          </w:p>
          <w:p w14:paraId="584A10A0" w14:textId="77777777" w:rsidR="004E0786" w:rsidRPr="004E0786" w:rsidRDefault="004E0786" w:rsidP="00B64CB5">
            <w:pPr>
              <w:tabs>
                <w:tab w:val="left" w:pos="1455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ИНН 0243004328,</w:t>
            </w:r>
          </w:p>
          <w:p w14:paraId="2C6CA16B" w14:textId="77777777" w:rsidR="004E0786" w:rsidRPr="004E0786" w:rsidRDefault="004E0786" w:rsidP="00B64CB5">
            <w:pPr>
              <w:tabs>
                <w:tab w:val="left" w:pos="1455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КПП 024301001</w:t>
            </w:r>
          </w:p>
          <w:p w14:paraId="5E7950CC" w14:textId="77777777" w:rsidR="004E0786" w:rsidRPr="004E0786" w:rsidRDefault="004E0786" w:rsidP="00B64CB5">
            <w:pPr>
              <w:tabs>
                <w:tab w:val="left" w:pos="1455"/>
              </w:tabs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л/с 02013083800</w:t>
            </w:r>
          </w:p>
        </w:tc>
        <w:tc>
          <w:tcPr>
            <w:tcW w:w="4860" w:type="dxa"/>
          </w:tcPr>
          <w:p w14:paraId="6F1D9486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CD7C087" w14:textId="77777777" w:rsidR="004E0786" w:rsidRPr="004E0786" w:rsidRDefault="004E0786" w:rsidP="00B64CB5">
            <w:pPr>
              <w:tabs>
                <w:tab w:val="left" w:pos="1455"/>
              </w:tabs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4E0786" w:rsidRPr="004E0786" w14:paraId="6B5633F3" w14:textId="77777777" w:rsidTr="00B64CB5">
        <w:trPr>
          <w:trHeight w:val="3483"/>
        </w:trPr>
        <w:tc>
          <w:tcPr>
            <w:tcW w:w="4860" w:type="dxa"/>
          </w:tcPr>
          <w:p w14:paraId="51AC0198" w14:textId="48540C1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Глава</w:t>
            </w: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Сельского </w:t>
            </w: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поселения</w:t>
            </w:r>
            <w:proofErr w:type="gramEnd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EC609E5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Аксаитовский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сельсовет</w:t>
            </w:r>
          </w:p>
          <w:p w14:paraId="1E7682B1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района </w:t>
            </w:r>
          </w:p>
          <w:p w14:paraId="43807460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Татышлинский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  <w:p w14:paraId="31FD69EE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Республики Башкортостан </w:t>
            </w:r>
          </w:p>
          <w:p w14:paraId="61D5AE3E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5D8A781C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 И.Х. Ибрагимов</w:t>
            </w:r>
          </w:p>
          <w:p w14:paraId="242EA01E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2BC15F7D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347907EA" w14:textId="433DB690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A612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23</w:t>
            </w:r>
            <w:proofErr w:type="gramEnd"/>
            <w:r w:rsidR="00A612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декабря 2019 г.</w:t>
            </w:r>
          </w:p>
          <w:p w14:paraId="22317D1E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14:paraId="5F99AAF5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</w:t>
            </w:r>
          </w:p>
          <w:p w14:paraId="254068A6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 района</w:t>
            </w:r>
          </w:p>
          <w:p w14:paraId="32FB7482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Татышлинский</w:t>
            </w:r>
            <w:proofErr w:type="spellEnd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  <w:p w14:paraId="73B16EA6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Республики Башкортостан</w:t>
            </w:r>
          </w:p>
          <w:p w14:paraId="78EEC4D2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7B01A97E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09D034B2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______________ </w:t>
            </w:r>
            <w:proofErr w:type="spellStart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Ф.А.Авхадиев</w:t>
            </w:r>
            <w:proofErr w:type="spellEnd"/>
          </w:p>
          <w:p w14:paraId="13825620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0A2ECBB7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4049E6E6" w14:textId="4622E1D0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A612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23</w:t>
            </w:r>
            <w:proofErr w:type="gramEnd"/>
            <w:r w:rsidR="00A612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декабря 2019 г.</w:t>
            </w:r>
          </w:p>
          <w:p w14:paraId="6E2BE0F7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0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14:paraId="246254A6" w14:textId="77777777" w:rsidR="004E0786" w:rsidRPr="004E0786" w:rsidRDefault="004E0786" w:rsidP="00B64CB5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513F4B3" w14:textId="77777777" w:rsidR="004E0786" w:rsidRPr="004E0786" w:rsidRDefault="004E0786" w:rsidP="004E0786">
      <w:pPr>
        <w:pStyle w:val="a4"/>
        <w:shd w:val="clear" w:color="auto" w:fill="auto"/>
        <w:spacing w:line="240" w:lineRule="auto"/>
        <w:ind w:left="100" w:firstLine="520"/>
        <w:jc w:val="both"/>
        <w:rPr>
          <w:rFonts w:ascii="Times New Roman" w:hAnsi="Times New Roman" w:cs="Times New Roman"/>
          <w:sz w:val="28"/>
          <w:szCs w:val="28"/>
        </w:rPr>
      </w:pPr>
    </w:p>
    <w:p w14:paraId="499F67F2" w14:textId="77777777" w:rsidR="004E0786" w:rsidRPr="004E0786" w:rsidRDefault="004E0786" w:rsidP="004E0786">
      <w:pPr>
        <w:pStyle w:val="a4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4E0786" w:rsidRPr="004E0786" w:rsidSect="00C75A23">
          <w:pgSz w:w="11905" w:h="16837"/>
          <w:pgMar w:top="899" w:right="745" w:bottom="1225" w:left="1448" w:header="0" w:footer="3" w:gutter="0"/>
          <w:cols w:space="720"/>
          <w:noEndnote/>
          <w:docGrid w:linePitch="360"/>
        </w:sectPr>
      </w:pPr>
    </w:p>
    <w:p w14:paraId="03637E7E" w14:textId="77777777" w:rsidR="004E0786" w:rsidRPr="004E0786" w:rsidRDefault="004E0786" w:rsidP="004E0786">
      <w:pPr>
        <w:rPr>
          <w:rFonts w:ascii="Times New Roman" w:hAnsi="Times New Roman" w:cs="Times New Roman"/>
          <w:sz w:val="28"/>
          <w:szCs w:val="28"/>
        </w:rPr>
      </w:pPr>
    </w:p>
    <w:p w14:paraId="4F7D2B58" w14:textId="77777777" w:rsidR="00A30C36" w:rsidRPr="004E0786" w:rsidRDefault="00A30C36">
      <w:pPr>
        <w:rPr>
          <w:rFonts w:ascii="Times New Roman" w:hAnsi="Times New Roman" w:cs="Times New Roman"/>
          <w:sz w:val="28"/>
          <w:szCs w:val="28"/>
        </w:rPr>
      </w:pPr>
    </w:p>
    <w:sectPr w:rsidR="00A30C36" w:rsidRPr="004E0786" w:rsidSect="00C75A23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6"/>
    <w:rsid w:val="00360A93"/>
    <w:rsid w:val="004E0786"/>
    <w:rsid w:val="00A30C36"/>
    <w:rsid w:val="00A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CB28"/>
  <w15:chartTrackingRefBased/>
  <w15:docId w15:val="{15AA28A8-2407-4114-A492-B71FDBB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78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E0786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rsid w:val="004E0786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4E0786"/>
    <w:pPr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E078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0">
    <w:name w:val="Основной текст (2)"/>
    <w:rsid w:val="004E0786"/>
    <w:rPr>
      <w:b/>
      <w:bCs/>
      <w:noProof/>
      <w:sz w:val="22"/>
      <w:szCs w:val="22"/>
      <w:lang w:bidi="ar-SA"/>
    </w:rPr>
  </w:style>
  <w:style w:type="character" w:customStyle="1" w:styleId="3">
    <w:name w:val="Основной текст (3)_"/>
    <w:link w:val="31"/>
    <w:rsid w:val="004E0786"/>
    <w:rPr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5"/>
    <w:rsid w:val="004E0786"/>
    <w:rPr>
      <w:b/>
      <w:bCs/>
      <w:sz w:val="26"/>
      <w:szCs w:val="26"/>
      <w:u w:val="single"/>
      <w:lang w:bidi="ar-SA"/>
    </w:rPr>
  </w:style>
  <w:style w:type="character" w:customStyle="1" w:styleId="-1pt6">
    <w:name w:val="Основной текст + Интервал -1 pt6"/>
    <w:rsid w:val="004E0786"/>
    <w:rPr>
      <w:spacing w:val="-30"/>
      <w:sz w:val="26"/>
      <w:szCs w:val="26"/>
      <w:u w:val="single"/>
      <w:lang w:bidi="ar-SA"/>
    </w:rPr>
  </w:style>
  <w:style w:type="character" w:customStyle="1" w:styleId="a5">
    <w:name w:val="Основной текст + Полужирный"/>
    <w:rsid w:val="004E0786"/>
    <w:rPr>
      <w:b/>
      <w:bCs/>
      <w:sz w:val="26"/>
      <w:szCs w:val="26"/>
      <w:lang w:bidi="ar-SA"/>
    </w:rPr>
  </w:style>
  <w:style w:type="character" w:customStyle="1" w:styleId="4">
    <w:name w:val="Основной текст (4)_"/>
    <w:link w:val="41"/>
    <w:rsid w:val="004E0786"/>
    <w:rPr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 + Полужирный"/>
    <w:aliases w:val="Не курсив"/>
    <w:rsid w:val="004E0786"/>
    <w:rPr>
      <w:b/>
      <w:bCs/>
      <w:i/>
      <w:iCs/>
      <w:sz w:val="26"/>
      <w:szCs w:val="26"/>
      <w:lang w:bidi="ar-SA"/>
    </w:rPr>
  </w:style>
  <w:style w:type="character" w:customStyle="1" w:styleId="30">
    <w:name w:val="Заголовок №3_"/>
    <w:link w:val="32"/>
    <w:rsid w:val="004E0786"/>
    <w:rPr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Курсив2,Малые прописные,Интервал 0 pt"/>
    <w:rsid w:val="004E0786"/>
    <w:rPr>
      <w:i/>
      <w:iCs/>
      <w:smallCaps/>
      <w:noProof/>
      <w:spacing w:val="-10"/>
      <w:sz w:val="18"/>
      <w:szCs w:val="18"/>
      <w:lang w:bidi="ar-SA"/>
    </w:rPr>
  </w:style>
  <w:style w:type="character" w:customStyle="1" w:styleId="-1pt2">
    <w:name w:val="Основной текст + Интервал -1 pt2"/>
    <w:rsid w:val="004E0786"/>
    <w:rPr>
      <w:noProof/>
      <w:spacing w:val="-30"/>
      <w:sz w:val="26"/>
      <w:szCs w:val="26"/>
      <w:lang w:bidi="ar-SA"/>
    </w:rPr>
  </w:style>
  <w:style w:type="character" w:customStyle="1" w:styleId="7">
    <w:name w:val="Основной текст (7)_"/>
    <w:link w:val="70"/>
    <w:rsid w:val="004E0786"/>
    <w:rPr>
      <w:i/>
      <w:iCs/>
      <w:spacing w:val="-10"/>
      <w:sz w:val="32"/>
      <w:szCs w:val="32"/>
      <w:shd w:val="clear" w:color="auto" w:fill="FFFFFF"/>
    </w:rPr>
  </w:style>
  <w:style w:type="character" w:customStyle="1" w:styleId="320">
    <w:name w:val="Основной текст (3) + Не полужирный2"/>
    <w:basedOn w:val="3"/>
    <w:rsid w:val="004E0786"/>
    <w:rPr>
      <w:b/>
      <w:bCs/>
      <w:sz w:val="26"/>
      <w:szCs w:val="26"/>
      <w:shd w:val="clear" w:color="auto" w:fill="FFFFFF"/>
    </w:rPr>
  </w:style>
  <w:style w:type="character" w:customStyle="1" w:styleId="310">
    <w:name w:val="Основной текст (3) + Не полужирный1"/>
    <w:aliases w:val="Интервал -1 pt"/>
    <w:rsid w:val="004E0786"/>
    <w:rPr>
      <w:b/>
      <w:bCs/>
      <w:spacing w:val="-30"/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rsid w:val="004E0786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4E0786"/>
    <w:pPr>
      <w:shd w:val="clear" w:color="auto" w:fill="FFFFFF"/>
      <w:spacing w:before="600" w:line="302" w:lineRule="exact"/>
      <w:ind w:hanging="460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4E0786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paragraph" w:customStyle="1" w:styleId="32">
    <w:name w:val="Заголовок №3"/>
    <w:basedOn w:val="a"/>
    <w:link w:val="30"/>
    <w:rsid w:val="004E0786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4E0786"/>
    <w:pPr>
      <w:shd w:val="clear" w:color="auto" w:fill="FFFFFF"/>
      <w:spacing w:before="60" w:after="60" w:line="240" w:lineRule="atLeast"/>
      <w:ind w:firstLine="500"/>
      <w:jc w:val="both"/>
    </w:pPr>
    <w:rPr>
      <w:rFonts w:asciiTheme="minorHAnsi" w:eastAsiaTheme="minorHAnsi" w:hAnsiTheme="minorHAnsi" w:cstheme="minorBidi"/>
      <w:i/>
      <w:iCs/>
      <w:color w:val="auto"/>
      <w:spacing w:val="-10"/>
      <w:sz w:val="32"/>
      <w:szCs w:val="32"/>
      <w:lang w:eastAsia="en-US"/>
    </w:rPr>
  </w:style>
  <w:style w:type="paragraph" w:customStyle="1" w:styleId="CharCharCharChar">
    <w:name w:val="Char Char Char Char"/>
    <w:basedOn w:val="a"/>
    <w:next w:val="a"/>
    <w:semiHidden/>
    <w:rsid w:val="004E0786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4E07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E0786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2019-12-30T10:30:00Z</cp:lastPrinted>
  <dcterms:created xsi:type="dcterms:W3CDTF">2019-12-30T10:17:00Z</dcterms:created>
  <dcterms:modified xsi:type="dcterms:W3CDTF">2019-12-30T10:40:00Z</dcterms:modified>
</cp:coreProperties>
</file>